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августа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 xml:space="preserve">Миненко </w:t>
      </w:r>
      <w:r>
        <w:rPr>
          <w:rFonts w:ascii="Times New Roman" w:eastAsia="Times New Roman" w:hAnsi="Times New Roman" w:cs="Times New Roman"/>
        </w:rPr>
        <w:t>Юлия Борисовна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1671</w:t>
      </w:r>
      <w:r>
        <w:rPr>
          <w:rFonts w:ascii="Times New Roman" w:eastAsia="Times New Roman" w:hAnsi="Times New Roman" w:cs="Times New Roman"/>
        </w:rPr>
        <w:t xml:space="preserve">-2803/2024,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Тарагупта</w:t>
      </w:r>
      <w:r>
        <w:rPr>
          <w:rFonts w:ascii="Times New Roman" w:eastAsia="Times New Roman" w:hAnsi="Times New Roman" w:cs="Times New Roman"/>
          <w:b/>
          <w:bCs/>
        </w:rPr>
        <w:t xml:space="preserve"> Сергея Петровича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10.08.2024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минут </w:t>
      </w:r>
      <w:r>
        <w:rPr>
          <w:rFonts w:ascii="Times New Roman" w:eastAsia="Times New Roman" w:hAnsi="Times New Roman" w:cs="Times New Roman"/>
        </w:rPr>
        <w:t>Тарагупта</w:t>
      </w:r>
      <w:r>
        <w:rPr>
          <w:rFonts w:ascii="Times New Roman" w:eastAsia="Times New Roman" w:hAnsi="Times New Roman" w:cs="Times New Roman"/>
        </w:rPr>
        <w:t xml:space="preserve"> С.П.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 в общественном месте </w:t>
      </w:r>
      <w:r>
        <w:rPr>
          <w:rFonts w:ascii="Times New Roman" w:eastAsia="Times New Roman" w:hAnsi="Times New Roman" w:cs="Times New Roman"/>
        </w:rPr>
        <w:t>около</w:t>
      </w:r>
      <w:r>
        <w:rPr>
          <w:rFonts w:ascii="Times New Roman" w:eastAsia="Times New Roman" w:hAnsi="Times New Roman" w:cs="Times New Roman"/>
        </w:rPr>
        <w:t xml:space="preserve"> дома №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Комсомольская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Тарагупта</w:t>
      </w:r>
      <w:r>
        <w:rPr>
          <w:rFonts w:ascii="Times New Roman" w:eastAsia="Times New Roman" w:hAnsi="Times New Roman" w:cs="Times New Roman"/>
        </w:rPr>
        <w:t xml:space="preserve"> С.П.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Тарагупта</w:t>
      </w:r>
      <w:r>
        <w:rPr>
          <w:rFonts w:ascii="Times New Roman" w:eastAsia="Times New Roman" w:hAnsi="Times New Roman" w:cs="Times New Roman"/>
        </w:rPr>
        <w:t xml:space="preserve"> С.П.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Тарагупта</w:t>
      </w:r>
      <w:r>
        <w:rPr>
          <w:rFonts w:ascii="Times New Roman" w:eastAsia="Times New Roman" w:hAnsi="Times New Roman" w:cs="Times New Roman"/>
        </w:rPr>
        <w:t xml:space="preserve"> С.П.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10.08.2024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полицейского ОР ППСП </w:t>
      </w:r>
      <w:r>
        <w:rPr>
          <w:rFonts w:ascii="Times New Roman" w:eastAsia="Times New Roman" w:hAnsi="Times New Roman" w:cs="Times New Roman"/>
        </w:rPr>
        <w:t xml:space="preserve">МОМВД России «Ханты-Мансийский» от </w:t>
      </w:r>
      <w:r>
        <w:rPr>
          <w:rFonts w:ascii="Times New Roman" w:eastAsia="Times New Roman" w:hAnsi="Times New Roman" w:cs="Times New Roman"/>
        </w:rPr>
        <w:t>10.08.2024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>ями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свидетел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10.08.2024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1240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10.08.2024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Тарагупта</w:t>
      </w:r>
      <w:r>
        <w:rPr>
          <w:rFonts w:ascii="Times New Roman" w:eastAsia="Times New Roman" w:hAnsi="Times New Roman" w:cs="Times New Roman"/>
        </w:rPr>
        <w:t xml:space="preserve"> С.П.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1,05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Тарагупта</w:t>
      </w:r>
      <w:r>
        <w:rPr>
          <w:rFonts w:ascii="Times New Roman" w:eastAsia="Times New Roman" w:hAnsi="Times New Roman" w:cs="Times New Roman"/>
        </w:rPr>
        <w:t xml:space="preserve"> С.П.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Тарагупта</w:t>
      </w:r>
      <w:r>
        <w:rPr>
          <w:rFonts w:ascii="Times New Roman" w:eastAsia="Times New Roman" w:hAnsi="Times New Roman" w:cs="Times New Roman"/>
        </w:rPr>
        <w:t xml:space="preserve"> С.П.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</w:t>
      </w:r>
      <w:r>
        <w:rPr>
          <w:rFonts w:ascii="Times New Roman" w:eastAsia="Times New Roman" w:hAnsi="Times New Roman" w:cs="Times New Roman"/>
        </w:rPr>
        <w:t>знание вины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Отягчающим </w:t>
      </w:r>
      <w:r>
        <w:rPr>
          <w:rFonts w:ascii="Times New Roman" w:eastAsia="Times New Roman" w:hAnsi="Times New Roman" w:cs="Times New Roman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совершенного правонарушения, личности правонарушителя, неоднократно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 за аналогичные </w:t>
      </w:r>
      <w:r>
        <w:rPr>
          <w:rFonts w:ascii="Times New Roman" w:eastAsia="Times New Roman" w:hAnsi="Times New Roman" w:cs="Times New Roman"/>
        </w:rPr>
        <w:t xml:space="preserve">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Тарагупта</w:t>
      </w:r>
      <w:r>
        <w:rPr>
          <w:rFonts w:ascii="Times New Roman" w:eastAsia="Times New Roman" w:hAnsi="Times New Roman" w:cs="Times New Roman"/>
        </w:rPr>
        <w:t xml:space="preserve"> С.П.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Тарагупта</w:t>
      </w:r>
      <w:r>
        <w:rPr>
          <w:rFonts w:ascii="Times New Roman" w:eastAsia="Times New Roman" w:hAnsi="Times New Roman" w:cs="Times New Roman"/>
          <w:b/>
          <w:bCs/>
        </w:rPr>
        <w:t xml:space="preserve"> Сергея Петровича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трое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Тарагупта</w:t>
      </w:r>
      <w:r>
        <w:rPr>
          <w:rFonts w:ascii="Times New Roman" w:eastAsia="Times New Roman" w:hAnsi="Times New Roman" w:cs="Times New Roman"/>
          <w:b/>
          <w:bCs/>
        </w:rPr>
        <w:t xml:space="preserve"> С.П.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.08.2024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8">
    <w:name w:val="cat-UserDefined grp-16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